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328AA" w:rsidRPr="00605610" w:rsidTr="00A92BFE">
        <w:trPr>
          <w:trHeight w:val="359"/>
        </w:trPr>
        <w:tc>
          <w:tcPr>
            <w:tcW w:w="4248" w:type="dxa"/>
            <w:gridSpan w:val="2"/>
            <w:hideMark/>
          </w:tcPr>
          <w:p w:rsidR="003328AA" w:rsidRPr="00605610" w:rsidRDefault="003328AA" w:rsidP="00A92B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3328AA" w:rsidRPr="00605610" w:rsidRDefault="003328AA" w:rsidP="00A92B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328AA" w:rsidRPr="00605610" w:rsidRDefault="003328AA" w:rsidP="00A92BF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0A1E6BD0" wp14:editId="4C1AD39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8AA" w:rsidRPr="00605610" w:rsidTr="00A92BFE">
        <w:trPr>
          <w:trHeight w:val="904"/>
        </w:trPr>
        <w:tc>
          <w:tcPr>
            <w:tcW w:w="6948" w:type="dxa"/>
            <w:gridSpan w:val="4"/>
          </w:tcPr>
          <w:p w:rsidR="003328AA" w:rsidRPr="00605610" w:rsidRDefault="003328AA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3328AA" w:rsidRPr="00605610" w:rsidRDefault="003328AA" w:rsidP="00A92BFE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3328AA" w:rsidRPr="00605610" w:rsidRDefault="003328AA" w:rsidP="00A92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328AA" w:rsidRPr="00605610" w:rsidRDefault="003328AA" w:rsidP="00A92BFE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3328AA" w:rsidRPr="00605610" w:rsidTr="00A92BFE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28AA" w:rsidRPr="00605610" w:rsidRDefault="003328AA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328AA" w:rsidRPr="00605610" w:rsidRDefault="003328AA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28AA" w:rsidRPr="00605610" w:rsidRDefault="003328AA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28AA" w:rsidRPr="00605610" w:rsidRDefault="003328AA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28AA" w:rsidRPr="00605610" w:rsidRDefault="003328AA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3328AA" w:rsidRPr="00605610" w:rsidRDefault="003328AA" w:rsidP="00A92BF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3328AA" w:rsidRPr="00605610" w:rsidRDefault="003328AA" w:rsidP="003328A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328AA" w:rsidRPr="00605610" w:rsidTr="00A92BFE">
        <w:tc>
          <w:tcPr>
            <w:tcW w:w="2660" w:type="dxa"/>
            <w:hideMark/>
          </w:tcPr>
          <w:p w:rsidR="003328AA" w:rsidRPr="00605610" w:rsidRDefault="003328AA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328AA" w:rsidRPr="00605610" w:rsidRDefault="003328AA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3328AA" w:rsidRPr="00605610" w:rsidRDefault="003328AA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ZP-2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3328AA" w:rsidRPr="00605610" w:rsidRDefault="003328AA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3328AA" w:rsidRPr="00605610" w:rsidRDefault="003328AA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3328AA" w:rsidRPr="00605610" w:rsidRDefault="003328AA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20.04.2020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3328AA" w:rsidRPr="00605610" w:rsidRDefault="003328AA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3328AA" w:rsidRPr="000903CA" w:rsidRDefault="003328AA" w:rsidP="003328A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</w:p>
    <w:p w:rsidR="003328AA" w:rsidRPr="00CE1694" w:rsidRDefault="003328AA" w:rsidP="003328A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3328AA" w:rsidRPr="00B523BC" w:rsidRDefault="003328AA" w:rsidP="003328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zetargu nieograniczonego nr ZP-2</w:t>
      </w: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/2020 pn.</w:t>
      </w:r>
      <w:r w:rsidRPr="00CE16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„</w:t>
      </w:r>
      <w:r w:rsidRPr="00B523BC">
        <w:rPr>
          <w:rFonts w:ascii="Times New Roman" w:eastAsia="Times New Roman" w:hAnsi="Times New Roman" w:cs="Times New Roman"/>
          <w:b/>
          <w:i/>
          <w:sz w:val="24"/>
          <w:lang w:eastAsia="pl-PL"/>
        </w:rPr>
        <w:t>Rozbudowa drogi powiatowej nr 4102W ul. Górnej na odc. dł. ok. 1500 mb w m. Radonice i Żukówka, gm. Błonie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”</w:t>
      </w:r>
    </w:p>
    <w:p w:rsidR="003328AA" w:rsidRPr="00CE1694" w:rsidRDefault="003328AA" w:rsidP="003328AA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3328AA" w:rsidRPr="00CE1694" w:rsidRDefault="003328AA" w:rsidP="0033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Zamawiający informuje, że od jednego z wykonawców wpłynęło zapytanie następującej treści:</w:t>
      </w:r>
    </w:p>
    <w:p w:rsidR="003328AA" w:rsidRDefault="003328AA" w:rsidP="003328AA"/>
    <w:p w:rsidR="003328AA" w:rsidRPr="003328AA" w:rsidRDefault="003328AA" w:rsidP="003328AA">
      <w:pPr>
        <w:rPr>
          <w:rFonts w:ascii="Times New Roman" w:hAnsi="Times New Roman" w:cs="Times New Roman"/>
          <w:sz w:val="24"/>
          <w:szCs w:val="24"/>
        </w:rPr>
      </w:pPr>
      <w:r w:rsidRPr="003328AA">
        <w:rPr>
          <w:rFonts w:ascii="Times New Roman" w:hAnsi="Times New Roman" w:cs="Times New Roman"/>
          <w:sz w:val="24"/>
          <w:szCs w:val="24"/>
        </w:rPr>
        <w:t>Wykonawca zwraca się z pytaniem czy Zamawiający wyraża zgodę na wniesienie wadium w formie elektronicznej ?</w:t>
      </w:r>
    </w:p>
    <w:p w:rsidR="00C0509A" w:rsidRDefault="00C0509A" w:rsidP="00C0509A">
      <w:pPr>
        <w:jc w:val="both"/>
        <w:rPr>
          <w:rFonts w:ascii="Times New Roman" w:hAnsi="Times New Roman" w:cs="Times New Roman"/>
          <w:sz w:val="24"/>
          <w:szCs w:val="24"/>
        </w:rPr>
      </w:pPr>
      <w:r w:rsidRPr="003F711B">
        <w:rPr>
          <w:rFonts w:ascii="Times New Roman" w:hAnsi="Times New Roman" w:cs="Times New Roman"/>
          <w:sz w:val="24"/>
          <w:szCs w:val="24"/>
        </w:rPr>
        <w:t xml:space="preserve">Zamawiający dopuszcza złożenie wadium w postaci </w:t>
      </w:r>
      <w:r>
        <w:rPr>
          <w:rFonts w:ascii="Times New Roman" w:hAnsi="Times New Roman" w:cs="Times New Roman"/>
          <w:sz w:val="24"/>
          <w:szCs w:val="24"/>
        </w:rPr>
        <w:t xml:space="preserve">oryginału </w:t>
      </w:r>
      <w:r w:rsidRPr="003F711B">
        <w:rPr>
          <w:rFonts w:ascii="Times New Roman" w:hAnsi="Times New Roman" w:cs="Times New Roman"/>
          <w:sz w:val="24"/>
          <w:szCs w:val="24"/>
        </w:rPr>
        <w:t xml:space="preserve">dokumentu elektronicznego podpisanego kwalifikowanym podpisem elektronicznym. </w:t>
      </w:r>
      <w:r>
        <w:rPr>
          <w:rFonts w:ascii="Times New Roman" w:hAnsi="Times New Roman" w:cs="Times New Roman"/>
          <w:sz w:val="24"/>
          <w:szCs w:val="24"/>
        </w:rPr>
        <w:t xml:space="preserve">Dokument należy przesłać na adres </w:t>
      </w:r>
      <w:hyperlink r:id="rId8" w:history="1">
        <w:r w:rsidRPr="009D16B1">
          <w:rPr>
            <w:rStyle w:val="Hipercze"/>
            <w:rFonts w:ascii="Times New Roman" w:hAnsi="Times New Roman" w:cs="Times New Roman"/>
            <w:sz w:val="24"/>
            <w:szCs w:val="24"/>
          </w:rPr>
          <w:t>sekretariat@zdp.pwz.pl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711B">
        <w:rPr>
          <w:rFonts w:ascii="Times New Roman" w:hAnsi="Times New Roman" w:cs="Times New Roman"/>
          <w:sz w:val="24"/>
          <w:szCs w:val="24"/>
        </w:rPr>
        <w:t xml:space="preserve">Równocześnie zamawiający informuje, że przed terminem otwarcia ofert nie będzie weryfikował poprawności złożonego wadium. </w:t>
      </w:r>
      <w:r>
        <w:rPr>
          <w:rFonts w:ascii="Times New Roman" w:hAnsi="Times New Roman" w:cs="Times New Roman"/>
          <w:sz w:val="24"/>
          <w:szCs w:val="24"/>
        </w:rPr>
        <w:t>Działania takie stanowiłyby naruszenie zasad uczciwej konkurencji. Zamawiający wskazuje</w:t>
      </w:r>
      <w:r w:rsidRPr="005E125A">
        <w:rPr>
          <w:rFonts w:ascii="Times New Roman" w:hAnsi="Times New Roman" w:cs="Times New Roman"/>
          <w:sz w:val="24"/>
          <w:szCs w:val="24"/>
        </w:rPr>
        <w:t>, że biorąc pod uwagę cel wadium w postępowaniu o udzielenie zamówienia publicznego, jakim jest zabezpieczenie ofert składanych przez wykonawców przyjąć należy, że prawidłowo wniesione wadium (inne niż pieniężne) to takie które daje realną gwarancję wyegzekwowania ustalonej kwoty, a zatem należycie zabezpiecza interes zamawiającego.</w:t>
      </w:r>
      <w:r>
        <w:rPr>
          <w:rFonts w:ascii="Times New Roman" w:hAnsi="Times New Roman" w:cs="Times New Roman"/>
          <w:sz w:val="24"/>
          <w:szCs w:val="24"/>
        </w:rPr>
        <w:t xml:space="preserve"> Wobec tego wadium składane w formie gwarancji bankowej lub ubezpieczeniowej nie może zawierać postanowień ograniczających skorzystanie z wadium lub dających wykonawcy możliwość wygaszenia gwarancji przed upływem terminu składania ofert. </w:t>
      </w:r>
    </w:p>
    <w:p w:rsidR="00C0509A" w:rsidRDefault="00C0509A" w:rsidP="00C05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zamawiający informuje, że działając na podstawie art. 38 ust. 4 ustawy Prawo zamówień publicznych zmienia treść specyfikacji istotnych warunków zamówienia. </w:t>
      </w:r>
    </w:p>
    <w:p w:rsidR="00B01F16" w:rsidRPr="00B01F16" w:rsidRDefault="00B01F16" w:rsidP="00B01F1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/>
          <w:lang w:eastAsia="pl-PL"/>
        </w:rPr>
        <w:t>„</w:t>
      </w:r>
      <w:r w:rsidRPr="00B01F16">
        <w:rPr>
          <w:rFonts w:ascii="Times New Roman" w:eastAsia="Times New Roman" w:hAnsi="Times New Roman" w:cs="Times New Roman"/>
          <w:b/>
          <w:bCs/>
          <w:color w:val="0D0D0D"/>
          <w:lang w:eastAsia="pl-PL"/>
        </w:rPr>
        <w:t>art. 8</w:t>
      </w:r>
    </w:p>
    <w:p w:rsidR="00B01F16" w:rsidRPr="00B01F16" w:rsidRDefault="00B01F16" w:rsidP="00B01F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b/>
          <w:bCs/>
          <w:color w:val="0D0D0D"/>
          <w:lang w:eastAsia="pl-PL"/>
        </w:rPr>
        <w:t>WYMAGANIA DOTYCZĄCE WADIUM</w:t>
      </w:r>
    </w:p>
    <w:p w:rsidR="00B01F16" w:rsidRPr="00B01F16" w:rsidRDefault="00B01F16" w:rsidP="00B01F1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b/>
          <w:bCs/>
          <w:color w:val="0D0D0D"/>
          <w:lang w:eastAsia="pl-PL"/>
        </w:rPr>
        <w:t>§ 1</w:t>
      </w:r>
    </w:p>
    <w:p w:rsidR="00B01F16" w:rsidRPr="00B01F16" w:rsidRDefault="00B01F16" w:rsidP="00B01F16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/>
          <w:u w:val="single"/>
          <w:lang w:eastAsia="pl-PL"/>
        </w:rPr>
      </w:pPr>
      <w:r w:rsidRPr="00B01F16">
        <w:rPr>
          <w:rFonts w:ascii="Times New Roman" w:eastAsia="Times New Roman" w:hAnsi="Times New Roman" w:cs="Times New Roman"/>
          <w:b/>
          <w:color w:val="0D0D0D"/>
          <w:u w:val="single"/>
          <w:lang w:eastAsia="pl-PL"/>
        </w:rPr>
        <w:t>Wysokość wadium i formy jego wniesienia</w:t>
      </w:r>
    </w:p>
    <w:p w:rsidR="00B01F16" w:rsidRPr="00B01F16" w:rsidRDefault="00B01F16" w:rsidP="00B01F16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Każda oferta musi być zabezpieczona wadium na cały okres związania ofertą, w wysokości:</w:t>
      </w:r>
    </w:p>
    <w:p w:rsidR="00B01F16" w:rsidRPr="00B01F16" w:rsidRDefault="00B01F16" w:rsidP="00B01F16">
      <w:p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100 000 zł (słownie sto tysięcy zł)</w:t>
      </w:r>
    </w:p>
    <w:p w:rsidR="00B01F16" w:rsidRPr="00B01F16" w:rsidRDefault="00B01F16" w:rsidP="00B01F16">
      <w:p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ar-SA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lastRenderedPageBreak/>
        <w:t xml:space="preserve"> </w:t>
      </w:r>
      <w:r w:rsidRPr="00B01F16">
        <w:rPr>
          <w:rFonts w:ascii="Times New Roman" w:eastAsia="Times New Roman" w:hAnsi="Times New Roman" w:cs="Times New Roman"/>
          <w:color w:val="0D0D0D"/>
          <w:lang w:eastAsia="ar-SA"/>
        </w:rPr>
        <w:t>lub równowartość tej kwoty wg średniego kursu NBP z dnia wniesienia wadium.</w:t>
      </w:r>
    </w:p>
    <w:p w:rsidR="00B01F16" w:rsidRPr="00B01F16" w:rsidRDefault="00B01F16" w:rsidP="00B01F1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W przypadku wnoszenia wadium w formie pieniądza w tytule przelewu należy wpisać wadium i numer postępowania.</w:t>
      </w:r>
    </w:p>
    <w:p w:rsidR="00B01F16" w:rsidRPr="00B01F16" w:rsidRDefault="00B01F16" w:rsidP="00B01F16">
      <w:pPr>
        <w:numPr>
          <w:ilvl w:val="0"/>
          <w:numId w:val="2"/>
        </w:numPr>
        <w:tabs>
          <w:tab w:val="left" w:pos="1080"/>
        </w:tabs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Wadium może być wniesione w następujących formach:</w:t>
      </w:r>
    </w:p>
    <w:p w:rsidR="00B01F16" w:rsidRPr="00B01F16" w:rsidRDefault="00B01F16" w:rsidP="00B01F16">
      <w:pPr>
        <w:numPr>
          <w:ilvl w:val="0"/>
          <w:numId w:val="3"/>
        </w:numPr>
        <w:tabs>
          <w:tab w:val="left" w:pos="136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pieniądzu,</w:t>
      </w:r>
    </w:p>
    <w:p w:rsidR="00B01F16" w:rsidRPr="00B01F16" w:rsidRDefault="00B01F16" w:rsidP="00B01F16">
      <w:pPr>
        <w:numPr>
          <w:ilvl w:val="0"/>
          <w:numId w:val="3"/>
        </w:numPr>
        <w:tabs>
          <w:tab w:val="left" w:pos="1364"/>
        </w:tabs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poręczeniach bankowych lub poręczeniach spółdzielczej kasy oszczędnościowo-kredytowej, z tym że poręczenie kasy jest zawsze poręczeniem pieniężnym,</w:t>
      </w:r>
    </w:p>
    <w:p w:rsidR="00B01F16" w:rsidRPr="00B01F16" w:rsidRDefault="00B01F16" w:rsidP="00B01F16">
      <w:pPr>
        <w:numPr>
          <w:ilvl w:val="0"/>
          <w:numId w:val="3"/>
        </w:numPr>
        <w:tabs>
          <w:tab w:val="left" w:pos="1364"/>
        </w:tabs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gwarancjach bankowych,</w:t>
      </w:r>
    </w:p>
    <w:p w:rsidR="00B01F16" w:rsidRPr="00B01F16" w:rsidRDefault="00B01F16" w:rsidP="00B01F16">
      <w:pPr>
        <w:numPr>
          <w:ilvl w:val="0"/>
          <w:numId w:val="3"/>
        </w:numPr>
        <w:tabs>
          <w:tab w:val="left" w:pos="1364"/>
        </w:tabs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gwarancjach ubezpieczeniowych,</w:t>
      </w:r>
    </w:p>
    <w:p w:rsidR="00B01F16" w:rsidRPr="00B01F16" w:rsidRDefault="00B01F16" w:rsidP="00B01F16">
      <w:pPr>
        <w:numPr>
          <w:ilvl w:val="0"/>
          <w:numId w:val="3"/>
        </w:numPr>
        <w:tabs>
          <w:tab w:val="left" w:pos="1364"/>
        </w:tabs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poręczeniach udzielanych przez podmioty, o których mowa w art. 6 b ust. 5 pkt 2 ustawy z dnia 9 listopada 2000 r. o utworzeniu Polskiej Agencji Rozwoju Przedsiębiorczości (Dz.U. Nr 109, poz. 1158, z późn. zm.).</w:t>
      </w:r>
    </w:p>
    <w:p w:rsidR="00B01F16" w:rsidRPr="00B01F16" w:rsidRDefault="00B01F16" w:rsidP="00B01F16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 xml:space="preserve">Wadium wnoszone w pieniądzu wnosi się </w:t>
      </w:r>
      <w:r w:rsidRPr="00B01F16">
        <w:rPr>
          <w:rFonts w:ascii="Times New Roman" w:eastAsia="Times New Roman" w:hAnsi="Times New Roman" w:cs="Times New Roman"/>
          <w:color w:val="0D0D0D"/>
          <w:spacing w:val="60"/>
          <w:lang w:eastAsia="pl-PL"/>
        </w:rPr>
        <w:t>wyłącznie</w:t>
      </w: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 xml:space="preserve"> </w:t>
      </w:r>
      <w:r w:rsidRPr="00B01F16">
        <w:rPr>
          <w:rFonts w:ascii="Times New Roman" w:eastAsia="Times New Roman" w:hAnsi="Times New Roman" w:cs="Times New Roman"/>
          <w:color w:val="0D0D0D"/>
          <w:spacing w:val="60"/>
          <w:lang w:eastAsia="pl-PL"/>
        </w:rPr>
        <w:t>przelewem</w:t>
      </w: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 xml:space="preserve"> na rachunek bankowy wskazany przez Zamawiającego. Nie jest dopuszczalna bezpośrednia wpłata kwoty wadium np. w kasie Zamawiającego lub banku.</w:t>
      </w:r>
    </w:p>
    <w:p w:rsidR="00B01F16" w:rsidRPr="00B01F16" w:rsidRDefault="00B01F16" w:rsidP="00B01F16">
      <w:pPr>
        <w:tabs>
          <w:tab w:val="left" w:pos="357"/>
          <w:tab w:val="left" w:pos="1077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Zaleca się potwierdzenie kopi przelewu – za zgodność z oryginałem – zgodnie z zapisem art. 12 § 1 ust. 7 niniejszej SIWZ.</w:t>
      </w:r>
    </w:p>
    <w:p w:rsidR="00B01F16" w:rsidRPr="00B01F16" w:rsidRDefault="00B01F16" w:rsidP="00B01F16">
      <w:pPr>
        <w:numPr>
          <w:ilvl w:val="0"/>
          <w:numId w:val="4"/>
        </w:numPr>
        <w:tabs>
          <w:tab w:val="left" w:pos="108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Wadium w pieniądzu należy wpłacić na konto Zamawiającego:</w:t>
      </w:r>
    </w:p>
    <w:p w:rsidR="00B01F16" w:rsidRPr="00B01F16" w:rsidRDefault="00B01F16" w:rsidP="00B01F16">
      <w:pPr>
        <w:tabs>
          <w:tab w:val="left" w:pos="357"/>
          <w:tab w:val="left" w:pos="1077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Bank Pekao S.A. 14 1240 6973 1111 0010 8713 0439</w:t>
      </w:r>
      <w:r w:rsidRPr="00B01F16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</w:t>
      </w: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 xml:space="preserve"> z podaniem numeru przetargu. Nie jest dopuszczalna bezpośrednia wpłata kwoty wadium np. w kasie zamawiającego lub banku.</w:t>
      </w:r>
    </w:p>
    <w:p w:rsidR="00B01F16" w:rsidRPr="00B01F16" w:rsidRDefault="00B01F16" w:rsidP="00B01F16">
      <w:pPr>
        <w:tabs>
          <w:tab w:val="left" w:pos="357"/>
          <w:tab w:val="left" w:pos="1077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 xml:space="preserve"> Wadium wniesione przelewem na konto ZDP uznane będzie za wniesione w terminie, jeżeli przed terminem składania ofert konto Zamawiającego będzie uznane kwotą wadium.</w:t>
      </w:r>
    </w:p>
    <w:p w:rsidR="00B01F16" w:rsidRPr="00B01F16" w:rsidRDefault="00B01F16" w:rsidP="00B01F16">
      <w:pPr>
        <w:tabs>
          <w:tab w:val="left" w:pos="0"/>
          <w:tab w:val="left" w:pos="72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b/>
          <w:color w:val="0D0D0D"/>
          <w:lang w:eastAsia="pl-PL"/>
        </w:rPr>
        <w:t>§ 2</w:t>
      </w:r>
    </w:p>
    <w:p w:rsidR="00B01F16" w:rsidRPr="00B01F16" w:rsidRDefault="00B01F16" w:rsidP="00B01F16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/>
          <w:u w:val="single"/>
          <w:lang w:eastAsia="pl-PL"/>
        </w:rPr>
      </w:pPr>
      <w:r w:rsidRPr="00B01F16">
        <w:rPr>
          <w:rFonts w:ascii="Times New Roman" w:eastAsia="Times New Roman" w:hAnsi="Times New Roman" w:cs="Times New Roman"/>
          <w:b/>
          <w:color w:val="0D0D0D"/>
          <w:u w:val="single"/>
          <w:lang w:eastAsia="pl-PL"/>
        </w:rPr>
        <w:t>Zwrot, ponowne wniesienie i zatrzymanie wadium</w:t>
      </w:r>
    </w:p>
    <w:p w:rsidR="00B01F16" w:rsidRPr="00B01F16" w:rsidRDefault="00B01F16" w:rsidP="00B01F16">
      <w:pPr>
        <w:numPr>
          <w:ilvl w:val="0"/>
          <w:numId w:val="5"/>
        </w:numPr>
        <w:tabs>
          <w:tab w:val="left" w:pos="1077"/>
        </w:tabs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Zamawiający zwraca wadium wszystkim wykonawcom niezwłocznie po wyborze oferty najkorzystniejszej lub unieważnieniu postępowania, z wyjątkiem wykonawcy, którego oferta została wybrana jako najkorzystniejsza, z zastrzeżeniem ust. 6.</w:t>
      </w:r>
    </w:p>
    <w:p w:rsidR="00B01F16" w:rsidRPr="00B01F16" w:rsidRDefault="00B01F16" w:rsidP="00B01F16">
      <w:pPr>
        <w:numPr>
          <w:ilvl w:val="0"/>
          <w:numId w:val="5"/>
        </w:numPr>
        <w:tabs>
          <w:tab w:val="left" w:pos="1077"/>
        </w:tabs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B01F16" w:rsidRPr="00B01F16" w:rsidRDefault="00B01F16" w:rsidP="00B01F16">
      <w:pPr>
        <w:numPr>
          <w:ilvl w:val="0"/>
          <w:numId w:val="5"/>
        </w:numPr>
        <w:tabs>
          <w:tab w:val="left" w:pos="1077"/>
        </w:tabs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Zamawiający zwraca niezwłocznie wadium, na wniosek wykonawcy, który wycofał ofertę przed upływem terminu składania ofert.</w:t>
      </w:r>
    </w:p>
    <w:p w:rsidR="00B01F16" w:rsidRPr="00B01F16" w:rsidRDefault="00B01F16" w:rsidP="00B01F16">
      <w:pPr>
        <w:numPr>
          <w:ilvl w:val="0"/>
          <w:numId w:val="5"/>
        </w:numPr>
        <w:tabs>
          <w:tab w:val="left" w:pos="1077"/>
        </w:tabs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lastRenderedPageBreak/>
        <w:t xml:space="preserve">Zamawiający żąda ponownego wniesienia wadium przez wykonawcę, któremu zwrócono wadium na podstawie ust. 1, jeżeli w wyniku rozstrzygnięcia odwołania jego oferta została wybrana jako najkorzystniejsza. Wykonawca wnosi wadium w terminie określonym przez Zamawiającego. </w:t>
      </w:r>
    </w:p>
    <w:p w:rsidR="00B01F16" w:rsidRPr="00B01F16" w:rsidRDefault="00B01F16" w:rsidP="00B01F16">
      <w:pPr>
        <w:numPr>
          <w:ilvl w:val="0"/>
          <w:numId w:val="5"/>
        </w:numPr>
        <w:tabs>
          <w:tab w:val="left" w:pos="1077"/>
        </w:tabs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 xml:space="preserve">Jeżeli wadium wniesiono w pieniądzu, Zamawiający zwraca je wraz z odsetkami wynikającymi w umowy rachunku bankowego, na którym było ono przechowywane, pomniejszone o koszty prowadzenia rachunku bankowego oraz prowizji bankowej za przelew pieniędzy na rachunek bankowy wskazany przez wykonawcę. </w:t>
      </w:r>
    </w:p>
    <w:p w:rsidR="00B01F16" w:rsidRPr="00B01F16" w:rsidRDefault="00B01F16" w:rsidP="00B01F16">
      <w:pPr>
        <w:numPr>
          <w:ilvl w:val="0"/>
          <w:numId w:val="5"/>
        </w:numPr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B01F16" w:rsidRPr="00B01F16" w:rsidRDefault="00B01F16" w:rsidP="00B01F16">
      <w:pPr>
        <w:numPr>
          <w:ilvl w:val="0"/>
          <w:numId w:val="5"/>
        </w:numPr>
        <w:tabs>
          <w:tab w:val="left" w:pos="1077"/>
        </w:tabs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Zamawiający, zatrzymuje wadium wraz z odsetkami jeżeli wykonawca, którego oferta została wybrana (art. 46 ust. 5 Ustawy):</w:t>
      </w:r>
    </w:p>
    <w:p w:rsidR="00B01F16" w:rsidRPr="00B01F16" w:rsidRDefault="00B01F16" w:rsidP="00B01F16">
      <w:pPr>
        <w:numPr>
          <w:ilvl w:val="0"/>
          <w:numId w:val="6"/>
        </w:numPr>
        <w:tabs>
          <w:tab w:val="left" w:pos="1072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odmówił podpisania umowy w sprawie zamówienia publicznego na warunkach określonych w ofercie,</w:t>
      </w:r>
    </w:p>
    <w:p w:rsidR="00B01F16" w:rsidRPr="00B01F16" w:rsidRDefault="00B01F16" w:rsidP="00B01F16">
      <w:pPr>
        <w:numPr>
          <w:ilvl w:val="0"/>
          <w:numId w:val="6"/>
        </w:numPr>
        <w:tabs>
          <w:tab w:val="left" w:pos="1072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nie wniósł wymaganego zabezpieczenia należytego wyko</w:t>
      </w: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softHyphen/>
        <w:t>nania umowy,</w:t>
      </w:r>
    </w:p>
    <w:p w:rsidR="00B01F16" w:rsidRPr="00B01F16" w:rsidRDefault="00B01F16" w:rsidP="00B01F16">
      <w:pPr>
        <w:numPr>
          <w:ilvl w:val="0"/>
          <w:numId w:val="6"/>
        </w:numPr>
        <w:tabs>
          <w:tab w:val="clear" w:pos="709"/>
          <w:tab w:val="left" w:pos="715"/>
        </w:tabs>
        <w:suppressAutoHyphens/>
        <w:spacing w:after="0" w:line="360" w:lineRule="auto"/>
        <w:ind w:left="720" w:right="357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01F16">
        <w:rPr>
          <w:rFonts w:ascii="Times New Roman" w:eastAsia="Times New Roman" w:hAnsi="Times New Roman" w:cs="Times New Roman"/>
          <w:color w:val="0D0D0D"/>
          <w:lang w:eastAsia="pl-PL"/>
        </w:rPr>
        <w:t>zawarcie umowy w sprawie zamówienia publicznego stało się niemożliwe z przyczyn leżących po stronie wykonawcy.</w:t>
      </w:r>
    </w:p>
    <w:p w:rsidR="00B01F16" w:rsidRPr="00BB0286" w:rsidRDefault="00B01F16" w:rsidP="00B01F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§ 3</w:t>
      </w:r>
    </w:p>
    <w:p w:rsidR="00B01F16" w:rsidRDefault="00B01F16" w:rsidP="00B01F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Postać elektroniczna niepieniężnej formy wadium</w:t>
      </w:r>
    </w:p>
    <w:p w:rsidR="00B01F16" w:rsidRDefault="00B01F16" w:rsidP="00B01F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F16" w:rsidRDefault="00B01F16" w:rsidP="00B01F16">
      <w:pPr>
        <w:rPr>
          <w:rFonts w:ascii="Times New Roman" w:hAnsi="Times New Roman" w:cs="Times New Roman"/>
          <w:sz w:val="24"/>
          <w:szCs w:val="24"/>
        </w:rPr>
      </w:pPr>
      <w:r w:rsidRPr="005938D9">
        <w:rPr>
          <w:rFonts w:ascii="Times New Roman" w:hAnsi="Times New Roman" w:cs="Times New Roman"/>
          <w:sz w:val="24"/>
          <w:szCs w:val="24"/>
        </w:rPr>
        <w:t xml:space="preserve">W przypadku zamiaru złożenia wadium w formie określonej w § 1 ust. 2 pkt.  2 – 5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938D9">
        <w:rPr>
          <w:rFonts w:ascii="Times New Roman" w:hAnsi="Times New Roman" w:cs="Times New Roman"/>
          <w:sz w:val="24"/>
          <w:szCs w:val="24"/>
        </w:rPr>
        <w:t>postaci dokumentu elektronicznego</w:t>
      </w:r>
      <w:r>
        <w:rPr>
          <w:rFonts w:ascii="Times New Roman" w:hAnsi="Times New Roman" w:cs="Times New Roman"/>
          <w:sz w:val="24"/>
          <w:szCs w:val="24"/>
        </w:rPr>
        <w:t>, dokument</w:t>
      </w:r>
      <w:r w:rsidRPr="005938D9">
        <w:rPr>
          <w:rFonts w:ascii="Times New Roman" w:hAnsi="Times New Roman" w:cs="Times New Roman"/>
          <w:sz w:val="24"/>
          <w:szCs w:val="24"/>
        </w:rPr>
        <w:t xml:space="preserve"> w oryginale podpisany kwalifikowanym podpisem elektronicznym należy przesłać na adres skrzynki pocztowej </w:t>
      </w:r>
      <w:hyperlink r:id="rId9" w:history="1">
        <w:r w:rsidRPr="005938D9">
          <w:rPr>
            <w:rStyle w:val="Hipercze"/>
            <w:rFonts w:ascii="Times New Roman" w:hAnsi="Times New Roman" w:cs="Times New Roman"/>
            <w:sz w:val="24"/>
            <w:szCs w:val="24"/>
          </w:rPr>
          <w:t>sekretariat@zdp.pwz.pl</w:t>
        </w:r>
      </w:hyperlink>
      <w:r w:rsidRPr="005938D9">
        <w:rPr>
          <w:rFonts w:ascii="Times New Roman" w:hAnsi="Times New Roman" w:cs="Times New Roman"/>
          <w:sz w:val="24"/>
          <w:szCs w:val="24"/>
        </w:rPr>
        <w:t>.”</w:t>
      </w:r>
    </w:p>
    <w:p w:rsidR="00B01F16" w:rsidRPr="00CE1694" w:rsidRDefault="00B01F16" w:rsidP="00B01F16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1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związku ze wprowadzonymi w Specyfikacji Istotnych Warunków Zamówienia zmianami zamawiający informuje, że zmien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ia termin składania ofert na 04.05</w:t>
      </w:r>
      <w:r w:rsidRPr="00CE1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.2020 r. godz. 13:00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Otwarcie ofert odbędzie się 04.05</w:t>
      </w:r>
      <w:bookmarkStart w:id="0" w:name="_GoBack"/>
      <w:bookmarkEnd w:id="0"/>
      <w:r w:rsidRPr="00CE1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.2020 r. godz. 13:15. Miejsce składania ofert nie ulega zmianie.</w:t>
      </w:r>
    </w:p>
    <w:p w:rsidR="003219BC" w:rsidRDefault="003219BC" w:rsidP="003328AA"/>
    <w:sectPr w:rsidR="0032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AA" w:rsidRDefault="003328AA" w:rsidP="003328AA">
      <w:pPr>
        <w:spacing w:after="0" w:line="240" w:lineRule="auto"/>
      </w:pPr>
      <w:r>
        <w:separator/>
      </w:r>
    </w:p>
  </w:endnote>
  <w:endnote w:type="continuationSeparator" w:id="0">
    <w:p w:rsidR="003328AA" w:rsidRDefault="003328AA" w:rsidP="0033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AA" w:rsidRDefault="003328AA" w:rsidP="003328AA">
      <w:pPr>
        <w:spacing w:after="0" w:line="240" w:lineRule="auto"/>
      </w:pPr>
      <w:r>
        <w:separator/>
      </w:r>
    </w:p>
  </w:footnote>
  <w:footnote w:type="continuationSeparator" w:id="0">
    <w:p w:rsidR="003328AA" w:rsidRDefault="003328AA" w:rsidP="0033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</w:lvl>
  </w:abstractNum>
  <w:abstractNum w:abstractNumId="3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95912"/>
    <w:multiLevelType w:val="singleLevel"/>
    <w:tmpl w:val="48A41714"/>
    <w:name w:val="WW8Num109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AA"/>
    <w:rsid w:val="003219BC"/>
    <w:rsid w:val="003328AA"/>
    <w:rsid w:val="00B01F16"/>
    <w:rsid w:val="00C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3843"/>
  <w15:chartTrackingRefBased/>
  <w15:docId w15:val="{93BEEDA1-080C-4B7A-809A-4FDDE3BB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8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AA"/>
  </w:style>
  <w:style w:type="paragraph" w:styleId="Stopka">
    <w:name w:val="footer"/>
    <w:basedOn w:val="Normalny"/>
    <w:link w:val="StopkaZnak"/>
    <w:uiPriority w:val="99"/>
    <w:unhideWhenUsed/>
    <w:rsid w:val="0033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AA"/>
  </w:style>
  <w:style w:type="paragraph" w:styleId="Akapitzlist">
    <w:name w:val="List Paragraph"/>
    <w:basedOn w:val="Normalny"/>
    <w:uiPriority w:val="34"/>
    <w:qFormat/>
    <w:rsid w:val="003328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.pw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dp.pw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2020-04-20T09:07:00Z</dcterms:created>
  <dcterms:modified xsi:type="dcterms:W3CDTF">2020-04-20T10:12:00Z</dcterms:modified>
</cp:coreProperties>
</file>